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32045906"/>
        <w:lock w:val="contentLocked"/>
        <w:placeholder>
          <w:docPart w:val="DefaultPlaceholder_1081868574"/>
        </w:placeholder>
        <w:group/>
      </w:sdtPr>
      <w:sdtContent>
        <w:p w14:paraId="4B0B8624" w14:textId="725B9C5B" w:rsidR="001D05F2" w:rsidRDefault="004E3921" w:rsidP="004E3921">
          <w:pPr>
            <w:pStyle w:val="Heading1"/>
          </w:pPr>
          <w:r w:rsidRPr="007D646C">
            <w:t xml:space="preserve">Copy of </w:t>
          </w:r>
          <w:r>
            <w:t>item</w:t>
          </w:r>
          <w:r w:rsidRPr="007D646C">
            <w:t xml:space="preserve"> or part of a work</w:t>
          </w:r>
        </w:p>
      </w:sdtContent>
    </w:sdt>
    <w:sdt>
      <w:sdtPr>
        <w:rPr>
          <w:rFonts w:cs="Arial"/>
        </w:rPr>
        <w:id w:val="140239713"/>
        <w:lock w:val="contentLocked"/>
        <w:placeholder>
          <w:docPart w:val="DefaultPlaceholder_-1854013440"/>
        </w:placeholder>
        <w:group/>
      </w:sdtPr>
      <w:sdtEndPr/>
      <w:sdtContent>
        <w:p w14:paraId="1425F337" w14:textId="01FC2FF4" w:rsidR="001D05F2" w:rsidRDefault="00986748" w:rsidP="004E3921">
          <w:pPr>
            <w:rPr>
              <w:rFonts w:cs="Arial"/>
            </w:rPr>
          </w:pPr>
          <w:r>
            <w:rPr>
              <w:rFonts w:cs="Arial"/>
            </w:rPr>
            <w:t xml:space="preserve">You must sign the copyright declaration </w:t>
          </w:r>
          <w:r w:rsidR="009164E4">
            <w:rPr>
              <w:rFonts w:cs="Arial"/>
            </w:rPr>
            <w:t>overleaf</w:t>
          </w:r>
          <w:r>
            <w:rPr>
              <w:rFonts w:cs="Arial"/>
            </w:rPr>
            <w:t xml:space="preserve">. </w:t>
          </w:r>
          <w:r w:rsidR="00E914F9">
            <w:rPr>
              <w:rFonts w:cs="Arial"/>
            </w:rPr>
            <w:t xml:space="preserve">Please see </w:t>
          </w:r>
          <w:r w:rsidR="007A7DF4">
            <w:rPr>
              <w:rFonts w:cs="Arial"/>
            </w:rPr>
            <w:t xml:space="preserve">the </w:t>
          </w:r>
          <w:hyperlink r:id="rId8" w:history="1">
            <w:r w:rsidR="007A7DF4">
              <w:rPr>
                <w:rStyle w:val="Hyperlink"/>
                <w:rFonts w:cs="Arial"/>
              </w:rPr>
              <w:t>publishing and reuse</w:t>
            </w:r>
          </w:hyperlink>
          <w:r w:rsidR="001E1D24">
            <w:rPr>
              <w:rFonts w:cs="Arial"/>
            </w:rPr>
            <w:t xml:space="preserve"> </w:t>
          </w:r>
          <w:r w:rsidR="007A7DF4">
            <w:rPr>
              <w:rFonts w:cs="Arial"/>
            </w:rPr>
            <w:t xml:space="preserve">section of the library website </w:t>
          </w:r>
          <w:r w:rsidR="001D05F2" w:rsidRPr="008436C2">
            <w:rPr>
              <w:rFonts w:cs="Arial"/>
            </w:rPr>
            <w:t>for charges.</w:t>
          </w:r>
        </w:p>
      </w:sdtContent>
    </w:sdt>
    <w:sdt>
      <w:sdtPr>
        <w:id w:val="-699860483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id w:val="-1473445938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14:paraId="0EF03A2F" w14:textId="4F72333F" w:rsidR="005152BD" w:rsidRPr="00276AE5" w:rsidRDefault="005152BD" w:rsidP="008A099E">
              <w:pPr>
                <w:pStyle w:val="Heading2"/>
              </w:pPr>
              <w:r w:rsidRPr="00276AE5">
                <w:t>Material(s) required</w:t>
              </w:r>
            </w:p>
          </w:sdtContent>
        </w:sdt>
      </w:sdtContent>
    </w:sdt>
    <w:p w14:paraId="30F4CF34" w14:textId="0579D57A" w:rsidR="005152BD" w:rsidRDefault="00362BD0" w:rsidP="00507925">
      <w:pPr>
        <w:tabs>
          <w:tab w:val="right" w:leader="dot" w:pos="9923"/>
        </w:tabs>
      </w:pPr>
      <w:sdt>
        <w:sdtPr>
          <w:id w:val="1543403126"/>
          <w:lock w:val="contentLocked"/>
          <w:placeholder>
            <w:docPart w:val="DefaultPlaceholder_1081868574"/>
          </w:placeholder>
          <w:group/>
        </w:sdtPr>
        <w:sdtEndPr/>
        <w:sdtContent>
          <w:r w:rsidR="005152BD">
            <w:t>Shelfma</w:t>
          </w:r>
          <w:bookmarkStart w:id="0" w:name="_GoBack"/>
          <w:bookmarkEnd w:id="0"/>
          <w:r w:rsidR="005152BD">
            <w:t>rk or reference</w:t>
          </w:r>
          <w:r w:rsidR="005152BD" w:rsidRPr="009A12FF">
            <w:t>:</w:t>
          </w:r>
        </w:sdtContent>
      </w:sdt>
      <w:r w:rsidR="00466FD1" w:rsidRPr="00466FD1">
        <w:rPr>
          <w:rStyle w:val="UserInsertedFormTextChar"/>
        </w:rPr>
        <w:t xml:space="preserve"> </w:t>
      </w:r>
      <w:r w:rsidR="00507925" w:rsidRPr="00466FD1">
        <w:rPr>
          <w:rStyle w:val="UserInsertedFormTextChar"/>
        </w:rPr>
        <w:tab/>
      </w:r>
    </w:p>
    <w:sdt>
      <w:sdtPr>
        <w:rPr>
          <w:rStyle w:val="Heading2Char"/>
        </w:rPr>
        <w:id w:val="-2047737378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rFonts w:eastAsiaTheme="minorEastAsia"/>
          <w:bCs w:val="0"/>
          <w:sz w:val="20"/>
          <w:szCs w:val="20"/>
        </w:rPr>
      </w:sdtEndPr>
      <w:sdtContent>
        <w:p w14:paraId="3ABDC539" w14:textId="7B9FF7FE" w:rsidR="005152BD" w:rsidRPr="00507925" w:rsidRDefault="00507925" w:rsidP="00507925">
          <w:pPr>
            <w:tabs>
              <w:tab w:val="right" w:leader="dot" w:pos="9923"/>
            </w:tabs>
            <w:rPr>
              <w:sz w:val="20"/>
              <w:szCs w:val="20"/>
            </w:rPr>
          </w:pPr>
          <w:r w:rsidRPr="00466FD1">
            <w:rPr>
              <w:rStyle w:val="Heading2Char"/>
            </w:rPr>
            <w:t>Exact details of work requested</w:t>
          </w:r>
          <w:r w:rsidRPr="00507925">
            <w:t xml:space="preserve"> </w:t>
          </w:r>
          <w:r>
            <w:br/>
          </w:r>
          <w:r w:rsidR="00096E18">
            <w:rPr>
              <w:sz w:val="20"/>
              <w:szCs w:val="20"/>
            </w:rPr>
            <w:t>I</w:t>
          </w:r>
          <w:r w:rsidR="007A7DF4">
            <w:rPr>
              <w:sz w:val="20"/>
              <w:szCs w:val="20"/>
            </w:rPr>
            <w:t>ncluding author/</w:t>
          </w:r>
          <w:r w:rsidRPr="00507925">
            <w:rPr>
              <w:sz w:val="20"/>
              <w:szCs w:val="20"/>
            </w:rPr>
            <w:t>title</w:t>
          </w:r>
          <w:r w:rsidR="007A7DF4">
            <w:rPr>
              <w:sz w:val="20"/>
              <w:szCs w:val="20"/>
            </w:rPr>
            <w:t>/</w:t>
          </w:r>
          <w:r w:rsidRPr="00507925">
            <w:rPr>
              <w:sz w:val="20"/>
              <w:szCs w:val="20"/>
            </w:rPr>
            <w:t>page number(s) and eg</w:t>
          </w:r>
          <w:r w:rsidR="005152BD" w:rsidRPr="00507925">
            <w:rPr>
              <w:sz w:val="20"/>
              <w:szCs w:val="20"/>
            </w:rPr>
            <w:t xml:space="preserve"> front and back of photo</w:t>
          </w:r>
          <w:r w:rsidR="0035183E" w:rsidRPr="00507925">
            <w:rPr>
              <w:sz w:val="20"/>
              <w:szCs w:val="20"/>
            </w:rPr>
            <w:t xml:space="preserve"> (this counts as two items)</w:t>
          </w:r>
          <w:r w:rsidR="005152BD" w:rsidRPr="00507925">
            <w:rPr>
              <w:sz w:val="20"/>
              <w:szCs w:val="20"/>
            </w:rPr>
            <w:t>, captions</w:t>
          </w:r>
          <w:r w:rsidR="0035183E" w:rsidRPr="00507925">
            <w:rPr>
              <w:sz w:val="20"/>
              <w:szCs w:val="20"/>
            </w:rPr>
            <w:t>,</w:t>
          </w:r>
          <w:r w:rsidR="005152BD" w:rsidRPr="00507925">
            <w:rPr>
              <w:sz w:val="20"/>
              <w:szCs w:val="20"/>
            </w:rPr>
            <w:t xml:space="preserve"> etc</w:t>
          </w:r>
          <w:r w:rsidR="0035183E" w:rsidRPr="00507925">
            <w:rPr>
              <w:sz w:val="20"/>
              <w:szCs w:val="20"/>
            </w:rPr>
            <w:t>.</w:t>
          </w:r>
        </w:p>
      </w:sdtContent>
    </w:sdt>
    <w:p w14:paraId="1D43F28D" w14:textId="77777777" w:rsidR="006A60F7" w:rsidRDefault="00507925" w:rsidP="00466FD1">
      <w:pPr>
        <w:pStyle w:val="UserInsertedFormText"/>
      </w:pPr>
      <w:r>
        <w:tab/>
      </w:r>
    </w:p>
    <w:p w14:paraId="52BCD2B4" w14:textId="77777777" w:rsidR="00507925" w:rsidRDefault="00507925" w:rsidP="00466FD1">
      <w:pPr>
        <w:pStyle w:val="UserInsertedFormText"/>
      </w:pPr>
      <w:r>
        <w:tab/>
      </w:r>
    </w:p>
    <w:p w14:paraId="30EC282C" w14:textId="77777777" w:rsidR="008A099E" w:rsidRDefault="008A099E" w:rsidP="00466FD1">
      <w:pPr>
        <w:pStyle w:val="UserInsertedFormText"/>
      </w:pPr>
      <w:r>
        <w:tab/>
      </w:r>
    </w:p>
    <w:p w14:paraId="6ECDDF39" w14:textId="77777777" w:rsidR="008A099E" w:rsidRDefault="008A099E" w:rsidP="00466FD1">
      <w:pPr>
        <w:pStyle w:val="UserInsertedFormText"/>
      </w:pPr>
      <w:r>
        <w:tab/>
      </w:r>
    </w:p>
    <w:sdt>
      <w:sdtPr>
        <w:id w:val="-1483083928"/>
        <w:lock w:val="contentLocked"/>
        <w:placeholder>
          <w:docPart w:val="DefaultPlaceholder_1081868574"/>
        </w:placeholder>
        <w:group/>
      </w:sdtPr>
      <w:sdtEndPr/>
      <w:sdtContent>
        <w:p w14:paraId="6AF9733C" w14:textId="12E0C407" w:rsidR="0035183E" w:rsidRDefault="0035183E" w:rsidP="008A099E">
          <w:pPr>
            <w:pStyle w:val="Heading2"/>
          </w:pPr>
          <w:r>
            <w:t>Your details</w:t>
          </w:r>
        </w:p>
      </w:sdtContent>
    </w:sdt>
    <w:p w14:paraId="7EC6A36E" w14:textId="2BFB4CBF" w:rsidR="0035183E" w:rsidRDefault="00362BD0" w:rsidP="00507925">
      <w:pPr>
        <w:tabs>
          <w:tab w:val="right" w:leader="dot" w:pos="9923"/>
        </w:tabs>
      </w:pPr>
      <w:sdt>
        <w:sdtPr>
          <w:id w:val="-982006721"/>
          <w:lock w:val="contentLocked"/>
          <w:placeholder>
            <w:docPart w:val="DefaultPlaceholder_1081868574"/>
          </w:placeholder>
          <w:group/>
        </w:sdtPr>
        <w:sdtEndPr/>
        <w:sdtContent>
          <w:r w:rsidR="0035183E">
            <w:t>Name:</w:t>
          </w:r>
        </w:sdtContent>
      </w:sdt>
      <w:r w:rsidR="007C32FB" w:rsidRPr="00466FD1">
        <w:rPr>
          <w:rStyle w:val="UserInsertedFormTextChar"/>
        </w:rPr>
        <w:t xml:space="preserve"> </w:t>
      </w:r>
      <w:r w:rsidR="007C32FB" w:rsidRPr="00466FD1">
        <w:rPr>
          <w:rStyle w:val="UserInsertedFormTextChar"/>
        </w:rPr>
        <w:tab/>
      </w:r>
    </w:p>
    <w:p w14:paraId="25789CB0" w14:textId="685849C7" w:rsidR="0035183E" w:rsidRDefault="00362BD0" w:rsidP="00507925">
      <w:pPr>
        <w:tabs>
          <w:tab w:val="right" w:leader="dot" w:pos="9923"/>
        </w:tabs>
      </w:pPr>
      <w:sdt>
        <w:sdtPr>
          <w:id w:val="1009174612"/>
          <w:lock w:val="contentLocked"/>
          <w:placeholder>
            <w:docPart w:val="DefaultPlaceholder_1081868574"/>
          </w:placeholder>
          <w:group/>
        </w:sdtPr>
        <w:sdtEndPr/>
        <w:sdtContent>
          <w:r w:rsidR="0035183E">
            <w:t>Email or telephone:</w:t>
          </w:r>
        </w:sdtContent>
      </w:sdt>
      <w:r w:rsidR="007C32FB" w:rsidRPr="00466FD1">
        <w:rPr>
          <w:rStyle w:val="UserInsertedFormTextChar"/>
        </w:rPr>
        <w:t xml:space="preserve"> </w:t>
      </w:r>
      <w:r w:rsidR="007C32FB" w:rsidRPr="00466FD1">
        <w:rPr>
          <w:rStyle w:val="UserInsertedFormTextChar"/>
        </w:rPr>
        <w:tab/>
      </w:r>
    </w:p>
    <w:p w14:paraId="110B7F08" w14:textId="410B15F4" w:rsidR="00961029" w:rsidRDefault="00362BD0" w:rsidP="008A099E">
      <w:pPr>
        <w:tabs>
          <w:tab w:val="right" w:leader="dot" w:pos="9923"/>
        </w:tabs>
      </w:pPr>
      <w:sdt>
        <w:sdtPr>
          <w:id w:val="-1028950953"/>
          <w:lock w:val="contentLocked"/>
          <w:placeholder>
            <w:docPart w:val="DefaultPlaceholder_1081868574"/>
          </w:placeholder>
          <w:group/>
        </w:sdtPr>
        <w:sdtEndPr/>
        <w:sdtContent>
          <w:r w:rsidR="00DB68D1">
            <w:t>Member of University of Leeds?</w:t>
          </w:r>
          <w:r w:rsidR="00961029">
            <w:t xml:space="preserve"> (delete as appropriate)</w:t>
          </w:r>
          <w:r w:rsidR="00466FD1">
            <w:t>:</w:t>
          </w:r>
        </w:sdtContent>
      </w:sdt>
      <w:r w:rsidR="00961029" w:rsidRPr="00466FD1">
        <w:rPr>
          <w:rStyle w:val="UserInsertedFormTextChar"/>
        </w:rPr>
        <w:t xml:space="preserve"> Yes/No</w:t>
      </w:r>
    </w:p>
    <w:p w14:paraId="1F1FCACE" w14:textId="14644A6A" w:rsidR="00F42EAD" w:rsidRDefault="00362BD0" w:rsidP="008A099E">
      <w:pPr>
        <w:tabs>
          <w:tab w:val="right" w:leader="dot" w:pos="9923"/>
        </w:tabs>
      </w:pPr>
      <w:sdt>
        <w:sdtPr>
          <w:id w:val="-854660514"/>
          <w:lock w:val="contentLocked"/>
          <w:placeholder>
            <w:docPart w:val="DefaultPlaceholder_1081868574"/>
          </w:placeholder>
          <w:group/>
        </w:sdtPr>
        <w:sdtEndPr/>
        <w:sdtContent>
          <w:r w:rsidR="008A099E">
            <w:t>Library card number (if applicable):</w:t>
          </w:r>
        </w:sdtContent>
      </w:sdt>
      <w:r w:rsidR="00466FD1" w:rsidRPr="00466FD1">
        <w:rPr>
          <w:rStyle w:val="UserInsertedFormTextChar"/>
        </w:rPr>
        <w:t xml:space="preserve"> </w:t>
      </w:r>
      <w:r w:rsidR="008A099E" w:rsidRPr="00466FD1">
        <w:rPr>
          <w:rStyle w:val="UserInsertedFormTextChar"/>
        </w:rPr>
        <w:tab/>
      </w:r>
    </w:p>
    <w:p w14:paraId="21B40386" w14:textId="389D922E" w:rsidR="00DB68D1" w:rsidRDefault="00362BD0" w:rsidP="00DB68D1">
      <w:pPr>
        <w:tabs>
          <w:tab w:val="right" w:leader="dot" w:pos="9923"/>
        </w:tabs>
      </w:pPr>
      <w:sdt>
        <w:sdtPr>
          <w:id w:val="536554250"/>
          <w:lock w:val="contentLocked"/>
          <w:placeholder>
            <w:docPart w:val="DefaultPlaceholder_1081868574"/>
          </w:placeholder>
          <w:group/>
        </w:sdtPr>
        <w:sdtEndPr/>
        <w:sdtContent>
          <w:r w:rsidR="00DB68D1">
            <w:t>Permanent address or University of Leeds department name:</w:t>
          </w:r>
        </w:sdtContent>
      </w:sdt>
      <w:r w:rsidR="00466FD1" w:rsidRPr="00466FD1">
        <w:rPr>
          <w:rStyle w:val="UserInsertedFormTextChar"/>
        </w:rPr>
        <w:t xml:space="preserve"> </w:t>
      </w:r>
      <w:r w:rsidR="00DB68D1" w:rsidRPr="00466FD1">
        <w:rPr>
          <w:rStyle w:val="UserInsertedFormTextChar"/>
        </w:rPr>
        <w:tab/>
      </w:r>
    </w:p>
    <w:p w14:paraId="11F7F87C" w14:textId="77777777" w:rsidR="00DB68D1" w:rsidRDefault="0029496D" w:rsidP="00466FD1">
      <w:pPr>
        <w:pStyle w:val="UserInsertedFormText"/>
      </w:pPr>
      <w:r>
        <w:tab/>
      </w:r>
    </w:p>
    <w:p w14:paraId="7104677D" w14:textId="5C1D1D22" w:rsidR="0035183E" w:rsidRDefault="00362BD0" w:rsidP="00507925">
      <w:pPr>
        <w:tabs>
          <w:tab w:val="right" w:leader="dot" w:pos="9923"/>
        </w:tabs>
      </w:pPr>
      <w:sdt>
        <w:sdtPr>
          <w:id w:val="-94122011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id w:val="-56564787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35183E">
                <w:t>Leeds department account no. if applicable (for orders over £5)</w:t>
              </w:r>
              <w:r w:rsidR="007C32FB">
                <w:t>:</w:t>
              </w:r>
            </w:sdtContent>
          </w:sdt>
        </w:sdtContent>
      </w:sdt>
      <w:r w:rsidR="007C32FB" w:rsidRPr="0041773E">
        <w:rPr>
          <w:rStyle w:val="UserInsertedFormTextChar"/>
        </w:rPr>
        <w:t xml:space="preserve"> </w:t>
      </w:r>
      <w:r w:rsidR="00507925" w:rsidRPr="0041773E">
        <w:rPr>
          <w:rStyle w:val="UserInsertedFormTextChar"/>
        </w:rPr>
        <w:tab/>
      </w:r>
    </w:p>
    <w:sdt>
      <w:sdtPr>
        <w:id w:val="-1439372126"/>
        <w:lock w:val="contentLocked"/>
        <w:placeholder>
          <w:docPart w:val="DefaultPlaceholder_1081868574"/>
        </w:placeholder>
        <w:group/>
      </w:sdtPr>
      <w:sdtEndPr/>
      <w:sdtContent>
        <w:p w14:paraId="6231AD74" w14:textId="524FA930" w:rsidR="0035183E" w:rsidRDefault="00F8269D" w:rsidP="008A099E">
          <w:pPr>
            <w:pStyle w:val="Heading2"/>
          </w:pPr>
          <w:r>
            <w:t>Copy</w:t>
          </w:r>
          <w:r w:rsidR="002B7B2C">
            <w:t xml:space="preserve"> request</w:t>
          </w:r>
        </w:p>
      </w:sdtContent>
    </w:sdt>
    <w:tbl>
      <w:tblPr>
        <w:tblStyle w:val="TableGrid"/>
        <w:tblW w:w="99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Table to specify how many digitised copies are needed of each size of image"/>
      </w:tblPr>
      <w:tblGrid>
        <w:gridCol w:w="1413"/>
        <w:gridCol w:w="1134"/>
        <w:gridCol w:w="850"/>
        <w:gridCol w:w="851"/>
        <w:gridCol w:w="1134"/>
        <w:gridCol w:w="1134"/>
        <w:gridCol w:w="992"/>
        <w:gridCol w:w="1134"/>
        <w:gridCol w:w="1276"/>
      </w:tblGrid>
      <w:tr w:rsidR="00F8269D" w:rsidRPr="00507925" w14:paraId="43DEF4FA" w14:textId="47B98815" w:rsidTr="008A1675">
        <w:trPr>
          <w:trHeight w:val="1727"/>
          <w:tblHeader/>
        </w:trPr>
        <w:tc>
          <w:tcPr>
            <w:tcW w:w="1413" w:type="dxa"/>
            <w:shd w:val="clear" w:color="auto" w:fill="F2F2F2" w:themeFill="background1" w:themeFillShade="F2"/>
          </w:tcPr>
          <w:p w14:paraId="1776D6C3" w14:textId="77777777" w:rsidR="00C8346E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Type of</w:t>
            </w:r>
          </w:p>
          <w:p w14:paraId="1B7D06F7" w14:textId="4519AB84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copy</w:t>
            </w:r>
          </w:p>
          <w:p w14:paraId="39BA93EE" w14:textId="77777777" w:rsidR="00C8346E" w:rsidRPr="008A1675" w:rsidRDefault="00C8346E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4E4DF74A" w14:textId="77777777" w:rsidR="008A1675" w:rsidRPr="008A1675" w:rsidRDefault="008A1675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26D81761" w14:textId="131ECFB3" w:rsidR="00C8346E" w:rsidRPr="008A1675" w:rsidRDefault="00C8346E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Price per image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9A936A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Web</w:t>
            </w:r>
          </w:p>
          <w:p w14:paraId="385C66E5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72 dpi jpg</w:t>
            </w:r>
          </w:p>
          <w:p w14:paraId="57F3A981" w14:textId="77777777" w:rsidR="00C8346E" w:rsidRPr="008A1675" w:rsidRDefault="00C8346E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7F60190F" w14:textId="77777777" w:rsidR="008A1675" w:rsidRPr="008A1675" w:rsidRDefault="008A1675" w:rsidP="008A1675">
            <w:pPr>
              <w:spacing w:after="0" w:line="276" w:lineRule="auto"/>
              <w:rPr>
                <w:sz w:val="20"/>
                <w:szCs w:val="20"/>
              </w:rPr>
            </w:pPr>
          </w:p>
          <w:p w14:paraId="340C9173" w14:textId="4BDB13CC" w:rsidR="00C8346E" w:rsidRPr="008A1675" w:rsidRDefault="007555EE" w:rsidP="008A1675">
            <w:pPr>
              <w:spacing w:after="0" w:line="276" w:lineRule="auto"/>
              <w:rPr>
                <w:sz w:val="20"/>
                <w:szCs w:val="20"/>
              </w:rPr>
            </w:pPr>
            <w:r w:rsidRPr="008A1675">
              <w:rPr>
                <w:sz w:val="20"/>
                <w:szCs w:val="20"/>
              </w:rPr>
              <w:t>£3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1FF063E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 xml:space="preserve">A6 </w:t>
            </w:r>
          </w:p>
          <w:p w14:paraId="6134C2FD" w14:textId="7F9F4120" w:rsidR="00F8269D" w:rsidRPr="008A1675" w:rsidRDefault="00F8269D" w:rsidP="008A1675">
            <w:pPr>
              <w:spacing w:after="0" w:line="276" w:lineRule="auto"/>
              <w:rPr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Small</w:t>
            </w:r>
          </w:p>
          <w:p w14:paraId="2E9354E6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300dpi</w:t>
            </w:r>
          </w:p>
          <w:p w14:paraId="6F321C76" w14:textId="77777777" w:rsidR="008A1675" w:rsidRPr="008A1675" w:rsidRDefault="008A1675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4029586D" w14:textId="29B3A1F3" w:rsidR="007555EE" w:rsidRPr="008A1675" w:rsidRDefault="007555EE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£14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8655F3C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 xml:space="preserve">A5 </w:t>
            </w:r>
          </w:p>
          <w:p w14:paraId="0D321263" w14:textId="3403370C" w:rsidR="00F8269D" w:rsidRPr="008A1675" w:rsidRDefault="00F8269D" w:rsidP="008A1675">
            <w:pPr>
              <w:spacing w:after="0" w:line="276" w:lineRule="auto"/>
              <w:rPr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Small</w:t>
            </w:r>
          </w:p>
          <w:p w14:paraId="42CDDD6C" w14:textId="77777777" w:rsidR="00F8269D" w:rsidRPr="008A1675" w:rsidRDefault="007555EE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300dpi</w:t>
            </w:r>
          </w:p>
          <w:p w14:paraId="6986926F" w14:textId="77777777" w:rsidR="008A1675" w:rsidRPr="008A1675" w:rsidRDefault="008A1675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54F809B3" w14:textId="798B5ECE" w:rsidR="007555EE" w:rsidRPr="008A1675" w:rsidRDefault="007555EE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£15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331FF3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 xml:space="preserve">A4 </w:t>
            </w:r>
          </w:p>
          <w:p w14:paraId="4A98F889" w14:textId="7F5DB14C" w:rsidR="00F8269D" w:rsidRPr="008A1675" w:rsidRDefault="00F8269D" w:rsidP="008A1675">
            <w:pPr>
              <w:spacing w:after="0" w:line="276" w:lineRule="auto"/>
              <w:rPr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Medium</w:t>
            </w:r>
          </w:p>
          <w:p w14:paraId="72C0F9B9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300 dpi</w:t>
            </w:r>
          </w:p>
          <w:p w14:paraId="44BBF9F1" w14:textId="77777777" w:rsidR="008A1675" w:rsidRPr="008A1675" w:rsidRDefault="008A1675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698377CF" w14:textId="3BA67679" w:rsidR="007555EE" w:rsidRPr="008A1675" w:rsidRDefault="007555EE" w:rsidP="008A1675">
            <w:pPr>
              <w:spacing w:after="0" w:line="276" w:lineRule="auto"/>
              <w:rPr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£20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6C92D5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A3</w:t>
            </w:r>
          </w:p>
          <w:p w14:paraId="73982A72" w14:textId="1949BD63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Large</w:t>
            </w:r>
          </w:p>
          <w:p w14:paraId="7C1BC81C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300 dpi</w:t>
            </w:r>
          </w:p>
          <w:p w14:paraId="4975EC19" w14:textId="77777777" w:rsidR="008A1675" w:rsidRPr="008A1675" w:rsidRDefault="008A1675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2FA146FC" w14:textId="389D9774" w:rsidR="007555EE" w:rsidRPr="008A1675" w:rsidRDefault="007555EE" w:rsidP="008A1675">
            <w:pPr>
              <w:spacing w:after="0" w:line="276" w:lineRule="auto"/>
              <w:rPr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£30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0AD64A0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A2</w:t>
            </w:r>
          </w:p>
          <w:p w14:paraId="592CF6DB" w14:textId="292878C2" w:rsidR="00F8269D" w:rsidRPr="008A1675" w:rsidRDefault="00F8269D" w:rsidP="008A1675">
            <w:pPr>
              <w:spacing w:after="0" w:line="276" w:lineRule="auto"/>
              <w:rPr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Large</w:t>
            </w:r>
          </w:p>
          <w:p w14:paraId="10C81B1B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300 dpi</w:t>
            </w:r>
          </w:p>
          <w:p w14:paraId="387AB25E" w14:textId="77777777" w:rsidR="008A1675" w:rsidRPr="008A1675" w:rsidRDefault="008A1675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2D070A13" w14:textId="665001A7" w:rsidR="007555EE" w:rsidRPr="008A1675" w:rsidRDefault="007555EE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£40</w:t>
            </w:r>
          </w:p>
        </w:tc>
        <w:tc>
          <w:tcPr>
            <w:tcW w:w="1134" w:type="dxa"/>
            <w:shd w:val="clear" w:color="auto" w:fill="auto"/>
          </w:tcPr>
          <w:p w14:paraId="265C53FD" w14:textId="77777777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Audio digitisation</w:t>
            </w:r>
          </w:p>
          <w:p w14:paraId="4D9BFBF8" w14:textId="77777777" w:rsidR="007555EE" w:rsidRPr="008A1675" w:rsidRDefault="007555EE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64638788" w14:textId="77777777" w:rsidR="008A1675" w:rsidRPr="008A1675" w:rsidRDefault="008A1675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021A3E91" w14:textId="7FE0BBBD" w:rsidR="007555EE" w:rsidRPr="008A1675" w:rsidRDefault="007555EE" w:rsidP="008A1675">
            <w:pPr>
              <w:spacing w:after="0" w:line="276" w:lineRule="auto"/>
              <w:rPr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£24</w:t>
            </w:r>
          </w:p>
        </w:tc>
        <w:tc>
          <w:tcPr>
            <w:tcW w:w="1276" w:type="dxa"/>
          </w:tcPr>
          <w:p w14:paraId="6B8F424F" w14:textId="2B69DBB6" w:rsidR="00F8269D" w:rsidRPr="008A1675" w:rsidRDefault="00F8269D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Photocopy</w:t>
            </w:r>
            <w:r w:rsidR="007555EE" w:rsidRPr="008A1675">
              <w:rPr>
                <w:rFonts w:eastAsia="Calibri"/>
                <w:sz w:val="20"/>
                <w:szCs w:val="20"/>
              </w:rPr>
              <w:t>/Microfilm</w:t>
            </w:r>
          </w:p>
          <w:p w14:paraId="02A857F9" w14:textId="77777777" w:rsidR="007555EE" w:rsidRPr="008A1675" w:rsidRDefault="007555EE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6EFEE99D" w14:textId="77777777" w:rsidR="008A1675" w:rsidRPr="008A1675" w:rsidRDefault="008A1675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</w:p>
          <w:p w14:paraId="33A667FF" w14:textId="781671A7" w:rsidR="007555EE" w:rsidRPr="008A1675" w:rsidRDefault="007555EE" w:rsidP="008A1675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8A1675">
              <w:rPr>
                <w:rFonts w:eastAsia="Calibri"/>
                <w:sz w:val="20"/>
                <w:szCs w:val="20"/>
              </w:rPr>
              <w:t>20p/40p</w:t>
            </w:r>
          </w:p>
        </w:tc>
      </w:tr>
      <w:tr w:rsidR="00F8269D" w:rsidRPr="00FC4021" w14:paraId="0B1DDC58" w14:textId="11F062D4" w:rsidTr="008A1675">
        <w:trPr>
          <w:trHeight w:val="522"/>
        </w:trPr>
        <w:tc>
          <w:tcPr>
            <w:tcW w:w="1413" w:type="dxa"/>
            <w:shd w:val="clear" w:color="auto" w:fill="auto"/>
          </w:tcPr>
          <w:p w14:paraId="5B68EC6B" w14:textId="6EB447E1" w:rsidR="00F8269D" w:rsidRPr="00507925" w:rsidRDefault="00F8269D" w:rsidP="008A1675">
            <w:pPr>
              <w:spacing w:after="0"/>
              <w:rPr>
                <w:sz w:val="20"/>
                <w:szCs w:val="20"/>
              </w:rPr>
            </w:pPr>
            <w:r w:rsidRPr="00507925">
              <w:rPr>
                <w:sz w:val="20"/>
                <w:szCs w:val="20"/>
              </w:rPr>
              <w:t>Number of copies</w:t>
            </w:r>
            <w:r>
              <w:rPr>
                <w:sz w:val="20"/>
                <w:szCs w:val="20"/>
              </w:rPr>
              <w:t xml:space="preserve"> (if known)</w:t>
            </w:r>
          </w:p>
        </w:tc>
        <w:tc>
          <w:tcPr>
            <w:tcW w:w="1134" w:type="dxa"/>
            <w:shd w:val="clear" w:color="auto" w:fill="auto"/>
          </w:tcPr>
          <w:p w14:paraId="6342AE4B" w14:textId="77777777" w:rsidR="00F8269D" w:rsidRPr="00FC4021" w:rsidRDefault="00F8269D" w:rsidP="00C8346E">
            <w:pPr>
              <w:pStyle w:val="UserInsertedFormText"/>
              <w:spacing w:after="0" w:line="360" w:lineRule="auto"/>
            </w:pPr>
          </w:p>
        </w:tc>
        <w:tc>
          <w:tcPr>
            <w:tcW w:w="850" w:type="dxa"/>
            <w:shd w:val="clear" w:color="auto" w:fill="auto"/>
          </w:tcPr>
          <w:p w14:paraId="102562E4" w14:textId="77777777" w:rsidR="00F8269D" w:rsidRPr="0072216E" w:rsidRDefault="00F8269D" w:rsidP="00C8346E">
            <w:pPr>
              <w:pStyle w:val="UserInsertedFormText"/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54F9109" w14:textId="77777777" w:rsidR="00F8269D" w:rsidRPr="00FC4021" w:rsidRDefault="00F8269D" w:rsidP="00C8346E">
            <w:pPr>
              <w:pStyle w:val="UserInsertedFormText"/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87BAF54" w14:textId="77777777" w:rsidR="00F8269D" w:rsidRPr="00FC4021" w:rsidRDefault="00F8269D" w:rsidP="00C8346E">
            <w:pPr>
              <w:pStyle w:val="UserInsertedFormText"/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C02180A" w14:textId="77777777" w:rsidR="00F8269D" w:rsidRPr="0072216E" w:rsidRDefault="00F8269D" w:rsidP="00C8346E">
            <w:pPr>
              <w:pStyle w:val="UserInsertedFormText"/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60E80A" w14:textId="77777777" w:rsidR="00F8269D" w:rsidRPr="00FC4021" w:rsidRDefault="00F8269D" w:rsidP="00C8346E">
            <w:pPr>
              <w:pStyle w:val="UserInsertedFormText"/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BB28825" w14:textId="77777777" w:rsidR="00F8269D" w:rsidRPr="00FC4021" w:rsidRDefault="00F8269D" w:rsidP="00C8346E">
            <w:pPr>
              <w:pStyle w:val="UserInsertedFormText"/>
              <w:spacing w:after="0" w:line="360" w:lineRule="auto"/>
            </w:pPr>
          </w:p>
        </w:tc>
        <w:tc>
          <w:tcPr>
            <w:tcW w:w="1276" w:type="dxa"/>
          </w:tcPr>
          <w:p w14:paraId="4E0C138A" w14:textId="77777777" w:rsidR="00F8269D" w:rsidRPr="00FC4021" w:rsidRDefault="00F8269D" w:rsidP="00C8346E">
            <w:pPr>
              <w:pStyle w:val="UserInsertedFormText"/>
              <w:spacing w:after="0" w:line="360" w:lineRule="auto"/>
            </w:pPr>
          </w:p>
        </w:tc>
      </w:tr>
    </w:tbl>
    <w:sdt>
      <w:sdtPr>
        <w:id w:val="-1807152626"/>
        <w:lock w:val="contentLocked"/>
        <w:placeholder>
          <w:docPart w:val="DefaultPlaceholder_1081868574"/>
        </w:placeholder>
        <w:group/>
      </w:sdtPr>
      <w:sdtEndPr>
        <w:rPr>
          <w:rStyle w:val="Heading3Char"/>
          <w:bCs w:val="0"/>
          <w:sz w:val="22"/>
          <w:szCs w:val="22"/>
        </w:rPr>
      </w:sdtEndPr>
      <w:sdtContent>
        <w:p w14:paraId="139ADAD6" w14:textId="1C0D6D40" w:rsidR="0035183E" w:rsidRDefault="002B7B2C" w:rsidP="008A099E">
          <w:pPr>
            <w:pStyle w:val="Heading2"/>
          </w:pPr>
          <w:r>
            <w:t>Collection or delivery method</w:t>
          </w:r>
          <w:r w:rsidR="00961029">
            <w:t xml:space="preserve"> (</w:t>
          </w:r>
          <w:r w:rsidR="00961029" w:rsidRPr="00961029">
            <w:rPr>
              <w:rStyle w:val="Heading3Char"/>
            </w:rPr>
            <w:t>delete as appropriate)</w:t>
          </w:r>
          <w:r w:rsidR="00961029">
            <w:rPr>
              <w:rStyle w:val="Heading3Char"/>
            </w:rPr>
            <w:t>:</w:t>
          </w:r>
        </w:p>
      </w:sdtContent>
    </w:sdt>
    <w:p w14:paraId="36CA066E" w14:textId="4A23D708" w:rsidR="002B7B2C" w:rsidRDefault="002B7B2C" w:rsidP="00472B6E">
      <w:pPr>
        <w:pStyle w:val="UserInsertedFormText"/>
      </w:pPr>
      <w:r>
        <w:t xml:space="preserve">Collect </w:t>
      </w:r>
      <w:r w:rsidR="003C481C">
        <w:t>from Special Collections</w:t>
      </w:r>
      <w:r w:rsidR="007A7DF4">
        <w:t>/</w:t>
      </w:r>
      <w:r>
        <w:t>Post</w:t>
      </w:r>
      <w:r w:rsidR="007A7DF4">
        <w:t>/</w:t>
      </w:r>
      <w:r>
        <w:t>URL via email</w:t>
      </w:r>
    </w:p>
    <w:p w14:paraId="7F6576C2" w14:textId="4F9DC995" w:rsidR="00507925" w:rsidRDefault="00362BD0" w:rsidP="00507925">
      <w:pPr>
        <w:tabs>
          <w:tab w:val="right" w:leader="dot" w:pos="9923"/>
        </w:tabs>
        <w:rPr>
          <w:noProof/>
          <w:sz w:val="20"/>
          <w:szCs w:val="20"/>
        </w:rPr>
      </w:pPr>
      <w:sdt>
        <w:sdtPr>
          <w:rPr>
            <w:noProof/>
            <w:sz w:val="20"/>
            <w:szCs w:val="20"/>
          </w:rPr>
          <w:id w:val="-426422364"/>
          <w:lock w:val="contentLocked"/>
          <w:placeholder>
            <w:docPart w:val="DefaultPlaceholder_1081868574"/>
          </w:placeholder>
          <w:group/>
        </w:sdtPr>
        <w:sdtEndPr/>
        <w:sdtContent>
          <w:r w:rsidR="002B7B2C" w:rsidRPr="00573E49">
            <w:rPr>
              <w:noProof/>
              <w:sz w:val="20"/>
              <w:szCs w:val="20"/>
            </w:rPr>
            <w:t>Ad</w:t>
          </w:r>
          <w:r w:rsidR="00F8269D">
            <w:rPr>
              <w:noProof/>
              <w:sz w:val="20"/>
              <w:szCs w:val="20"/>
            </w:rPr>
            <w:t>dress or email for delivery if different to above</w:t>
          </w:r>
          <w:r w:rsidR="002B7B2C">
            <w:rPr>
              <w:noProof/>
              <w:sz w:val="20"/>
              <w:szCs w:val="20"/>
            </w:rPr>
            <w:t>:</w:t>
          </w:r>
        </w:sdtContent>
      </w:sdt>
      <w:r w:rsidR="00466FD1" w:rsidRPr="00627569">
        <w:rPr>
          <w:rStyle w:val="UserInsertedFormTextChar"/>
        </w:rPr>
        <w:t xml:space="preserve"> </w:t>
      </w:r>
      <w:r w:rsidR="00507925" w:rsidRPr="00627569">
        <w:rPr>
          <w:rStyle w:val="UserInsertedFormTextChar"/>
        </w:rPr>
        <w:tab/>
      </w:r>
    </w:p>
    <w:p w14:paraId="7289F7A5" w14:textId="77777777" w:rsidR="002B7B2C" w:rsidRPr="0035183E" w:rsidRDefault="00507925" w:rsidP="00472B6E">
      <w:pPr>
        <w:pStyle w:val="UserInsertedFormText"/>
      </w:pPr>
      <w:r>
        <w:tab/>
      </w:r>
      <w:r w:rsidR="00A709E8">
        <w:rPr>
          <w:noProof/>
          <w:sz w:val="20"/>
          <w:szCs w:val="20"/>
        </w:rPr>
        <w:br w:type="page"/>
      </w:r>
    </w:p>
    <w:p w14:paraId="31EE68DB" w14:textId="77777777" w:rsidR="00A709E8" w:rsidRDefault="00A709E8" w:rsidP="008A099E">
      <w:pPr>
        <w:pStyle w:val="Heading2"/>
        <w:sectPr w:rsidR="00A709E8" w:rsidSect="00874263">
          <w:footerReference w:type="default" r:id="rId9"/>
          <w:headerReference w:type="first" r:id="rId10"/>
          <w:footerReference w:type="first" r:id="rId11"/>
          <w:pgSz w:w="11906" w:h="16838"/>
          <w:pgMar w:top="1492" w:right="709" w:bottom="425" w:left="709" w:header="624" w:footer="1134" w:gutter="0"/>
          <w:cols w:space="708"/>
          <w:titlePg/>
          <w:docGrid w:linePitch="360"/>
        </w:sectPr>
      </w:pPr>
    </w:p>
    <w:sdt>
      <w:sdtPr>
        <w:rPr>
          <w:rFonts w:eastAsiaTheme="minorEastAsia"/>
          <w:bCs w:val="0"/>
          <w:sz w:val="22"/>
          <w:szCs w:val="22"/>
        </w:rPr>
        <w:id w:val="-368382791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sdt>
          <w:sdtPr>
            <w:id w:val="1513645203"/>
            <w:lock w:val="contentLocked"/>
            <w:placeholder>
              <w:docPart w:val="DefaultPlaceholder_1081868574"/>
            </w:placeholder>
            <w:group/>
          </w:sdtPr>
          <w:sdtEndPr>
            <w:rPr>
              <w:rStyle w:val="Heading3Char"/>
              <w:bCs w:val="0"/>
              <w:sz w:val="22"/>
              <w:szCs w:val="22"/>
              <w:u w:val="single"/>
            </w:rPr>
          </w:sdtEndPr>
          <w:sdtContent>
            <w:p w14:paraId="22397366" w14:textId="067C98FC" w:rsidR="001D05F2" w:rsidRPr="00895DA5" w:rsidRDefault="00895DA5" w:rsidP="008A099E">
              <w:pPr>
                <w:pStyle w:val="Heading2"/>
              </w:pPr>
              <w:r w:rsidRPr="00895DA5">
                <w:t>Copyright declaration</w:t>
              </w:r>
              <w:r w:rsidR="008A1675">
                <w:t xml:space="preserve"> </w:t>
              </w:r>
              <w:r w:rsidR="008A1675" w:rsidRPr="008A1675">
                <w:rPr>
                  <w:rStyle w:val="Heading3Char"/>
                  <w:u w:val="single"/>
                </w:rPr>
                <w:t xml:space="preserve">(indicate with a </w:t>
              </w:r>
              <w:r w:rsidR="008A1675">
                <w:rPr>
                  <w:rStyle w:val="Heading3Char"/>
                  <w:u w:val="single"/>
                </w:rPr>
                <w:t>‘</w:t>
              </w:r>
              <w:r w:rsidR="008A1675" w:rsidRPr="00072F70">
                <w:rPr>
                  <w:rStyle w:val="Heading3Char"/>
                  <w:rFonts w:ascii="Times New Roman" w:hAnsi="Times New Roman" w:cs="Times New Roman"/>
                  <w:color w:val="FF0000"/>
                  <w:u w:val="single"/>
                </w:rPr>
                <w:t>Y</w:t>
              </w:r>
              <w:r w:rsidR="008A1675">
                <w:rPr>
                  <w:rStyle w:val="Heading3Char"/>
                  <w:u w:val="single"/>
                </w:rPr>
                <w:t>’</w:t>
              </w:r>
              <w:r w:rsidR="008A1675" w:rsidRPr="008A1675">
                <w:rPr>
                  <w:rStyle w:val="Heading3Char"/>
                  <w:u w:val="single"/>
                </w:rPr>
                <w:t xml:space="preserve"> </w:t>
              </w:r>
              <w:r w:rsidR="008A1675" w:rsidRPr="008A1675">
                <w:rPr>
                  <w:rStyle w:val="Heading3Char"/>
                  <w:b/>
                  <w:u w:val="single"/>
                </w:rPr>
                <w:t>only ONE</w:t>
              </w:r>
              <w:r w:rsidR="008A1675" w:rsidRPr="008A1675">
                <w:rPr>
                  <w:rStyle w:val="Heading3Char"/>
                  <w:u w:val="single"/>
                </w:rPr>
                <w:t xml:space="preserve"> of the statements below)</w:t>
              </w:r>
            </w:p>
          </w:sdtContent>
        </w:sdt>
        <w:p w14:paraId="110CE1BB" w14:textId="39622D9C" w:rsidR="00895DA5" w:rsidRDefault="00426454" w:rsidP="00895DA5">
          <w:pPr>
            <w:spacing w:line="240" w:lineRule="auto"/>
            <w:rPr>
              <w:b/>
            </w:rPr>
          </w:pPr>
          <w:r>
            <w:rPr>
              <w:b/>
            </w:rPr>
            <w:t>I declare that</w:t>
          </w:r>
          <w:r w:rsidR="001D05F2" w:rsidRPr="00805DF1">
            <w:rPr>
              <w:b/>
            </w:rPr>
            <w:t>:</w:t>
          </w:r>
        </w:p>
      </w:sdtContent>
    </w:sdt>
    <w:p w14:paraId="363C75F6" w14:textId="62B15F9E" w:rsidR="00895DA5" w:rsidRDefault="00426454" w:rsidP="00426454">
      <w:pPr>
        <w:ind w:left="720" w:hanging="720"/>
      </w:pPr>
      <w:r w:rsidRPr="008A1675">
        <w:rPr>
          <w:rStyle w:val="UserInsertedFormTextChar"/>
          <w:b/>
          <w:color w:val="FF0000"/>
        </w:rPr>
        <w:t>__</w:t>
      </w:r>
      <w:sdt>
        <w:sdtPr>
          <w:rPr>
            <w:rStyle w:val="UserInsertedFormTextChar"/>
          </w:rPr>
          <w:id w:val="-1822724709"/>
          <w:lock w:val="contentLocked"/>
          <w:placeholder>
            <w:docPart w:val="DefaultPlaceholder_1081868574"/>
          </w:placeholder>
          <w:group/>
        </w:sdtPr>
        <w:sdtEndPr>
          <w:rPr>
            <w:rStyle w:val="DefaultParagraphFont"/>
            <w:rFonts w:ascii="Arial" w:hAnsi="Arial"/>
            <w:b/>
            <w:color w:val="auto"/>
          </w:rPr>
        </w:sdtEndPr>
        <w:sdtContent>
          <w:r>
            <w:rPr>
              <w:b/>
            </w:rPr>
            <w:tab/>
          </w:r>
          <w:sdt>
            <w:sdtPr>
              <w:rPr>
                <w:b/>
              </w:rPr>
              <w:id w:val="-153388315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roofErr w:type="gramStart"/>
              <w:r w:rsidR="00895DA5" w:rsidRPr="00DA7FD1">
                <w:rPr>
                  <w:b/>
                </w:rPr>
                <w:t>The</w:t>
              </w:r>
              <w:proofErr w:type="gramEnd"/>
              <w:r w:rsidR="00895DA5" w:rsidRPr="00DA7FD1">
                <w:rPr>
                  <w:b/>
                </w:rPr>
                <w:t xml:space="preserve"> work is protected by copyright, but is required by me for</w:t>
              </w:r>
              <w:r w:rsidR="00414A20">
                <w:rPr>
                  <w:b/>
                </w:rPr>
                <w:t xml:space="preserve"> the purposes of non-commercial </w:t>
              </w:r>
              <w:r w:rsidR="00895DA5" w:rsidRPr="00DA7FD1">
                <w:rPr>
                  <w:b/>
                </w:rPr>
                <w:t>research or private study</w:t>
              </w:r>
            </w:sdtContent>
          </w:sdt>
        </w:sdtContent>
      </w:sdt>
    </w:p>
    <w:sdt>
      <w:sdtPr>
        <w:id w:val="-2005351997"/>
        <w:lock w:val="contentLocked"/>
        <w:placeholder>
          <w:docPart w:val="DefaultPlaceholder_1081868574"/>
        </w:placeholder>
        <w:group/>
      </w:sdtPr>
      <w:sdtEndPr/>
      <w:sdtContent>
        <w:p w14:paraId="48862C98" w14:textId="184C5A9A" w:rsidR="00895DA5" w:rsidRDefault="00895DA5" w:rsidP="00426454">
          <w:pPr>
            <w:ind w:left="426" w:firstLine="294"/>
          </w:pPr>
          <w:r>
            <w:t xml:space="preserve">I declare that: </w:t>
          </w:r>
        </w:p>
        <w:p w14:paraId="5E698EF8" w14:textId="77777777" w:rsidR="00895DA5" w:rsidRDefault="00895DA5" w:rsidP="00895DA5">
          <w:pPr>
            <w:pStyle w:val="ListParagraph"/>
            <w:numPr>
              <w:ilvl w:val="0"/>
              <w:numId w:val="12"/>
            </w:numPr>
          </w:pPr>
          <w:r w:rsidRPr="00D85711">
            <w:rPr>
              <w:sz w:val="20"/>
              <w:szCs w:val="20"/>
            </w:rPr>
            <w:t>(ALL WORKS – published and unpublished)</w:t>
          </w:r>
          <w:r w:rsidRPr="009608BF">
            <w:t xml:space="preserve"> </w:t>
          </w:r>
          <w:r>
            <w:t>I have not previously been supplied with a copy of the same material by this or any other library; and</w:t>
          </w:r>
        </w:p>
        <w:p w14:paraId="129EB270" w14:textId="77777777" w:rsidR="00895DA5" w:rsidRDefault="00895DA5" w:rsidP="00895DA5">
          <w:pPr>
            <w:pStyle w:val="ListParagraph"/>
            <w:numPr>
              <w:ilvl w:val="0"/>
              <w:numId w:val="12"/>
            </w:numPr>
          </w:pPr>
          <w:r w:rsidRPr="00D85711">
            <w:rPr>
              <w:sz w:val="20"/>
              <w:szCs w:val="20"/>
            </w:rPr>
            <w:t>(ALL WORKS – published and unpublished)</w:t>
          </w:r>
          <w:r w:rsidRPr="009608BF">
            <w:t xml:space="preserve"> </w:t>
          </w:r>
          <w:r>
            <w:t xml:space="preserve">I will use the copy </w:t>
          </w:r>
          <w:r w:rsidRPr="000A27CD">
            <w:t xml:space="preserve">for </w:t>
          </w:r>
          <w:r>
            <w:t>private study or</w:t>
          </w:r>
          <w:r w:rsidRPr="000A27CD">
            <w:t xml:space="preserve"> non-commercial </w:t>
          </w:r>
          <w:r>
            <w:t xml:space="preserve">research </w:t>
          </w:r>
          <w:r w:rsidRPr="000A27CD">
            <w:t>purpose</w:t>
          </w:r>
          <w:r>
            <w:t>s only</w:t>
          </w:r>
          <w:r w:rsidRPr="000A27CD">
            <w:t xml:space="preserve"> and will not supply a copy of it to any other person or entity; and</w:t>
          </w:r>
        </w:p>
        <w:p w14:paraId="6D302D34" w14:textId="77777777" w:rsidR="00895DA5" w:rsidRDefault="00895DA5" w:rsidP="00895DA5">
          <w:pPr>
            <w:pStyle w:val="ListParagraph"/>
            <w:numPr>
              <w:ilvl w:val="0"/>
              <w:numId w:val="12"/>
            </w:numPr>
          </w:pPr>
          <w:r w:rsidRPr="00D85711">
            <w:rPr>
              <w:sz w:val="20"/>
              <w:szCs w:val="20"/>
            </w:rPr>
            <w:t xml:space="preserve">(UNPUBLISHED WORKS ONLY) </w:t>
          </w:r>
          <w:r>
            <w:t>T</w:t>
          </w:r>
          <w:r w:rsidRPr="000A27CD">
            <w:t xml:space="preserve">o the best of my knowledge the work has not been published before the document was deposited in your library and the copyright owner has not </w:t>
          </w:r>
          <w:r>
            <w:t>prohibited copying of the work; or</w:t>
          </w:r>
        </w:p>
        <w:p w14:paraId="6C431EC5" w14:textId="77777777" w:rsidR="00895DA5" w:rsidRDefault="00895DA5" w:rsidP="00895DA5">
          <w:pPr>
            <w:pStyle w:val="ListParagraph"/>
            <w:numPr>
              <w:ilvl w:val="0"/>
              <w:numId w:val="12"/>
            </w:numPr>
          </w:pPr>
          <w:r w:rsidRPr="00D85711">
            <w:rPr>
              <w:sz w:val="20"/>
              <w:szCs w:val="20"/>
            </w:rPr>
            <w:t>(PUBLISHED WORKS ONLY)</w:t>
          </w:r>
          <w:r>
            <w:t xml:space="preserve"> Copies will only be made for lecture handouts or printed course packs for a specific module under the terms of the CLA Photocopying Licence; and</w:t>
          </w:r>
        </w:p>
        <w:p w14:paraId="66006792" w14:textId="79D5C0A4" w:rsidR="00895DA5" w:rsidRDefault="00895DA5" w:rsidP="00895DA5">
          <w:pPr>
            <w:pStyle w:val="ListParagraph"/>
            <w:numPr>
              <w:ilvl w:val="0"/>
              <w:numId w:val="12"/>
            </w:numPr>
          </w:pPr>
          <w:r w:rsidRPr="00895DA5">
            <w:rPr>
              <w:sz w:val="20"/>
              <w:szCs w:val="20"/>
            </w:rPr>
            <w:t>(PUBLISHED WORKS ONLY)</w:t>
          </w:r>
          <w:r>
            <w:t xml:space="preserve"> To the best of my knowledge no other person with whom I work or study has made or intends to make, at or about the same time as this request, a request for substantially the same material for substantially the same purpose.</w:t>
          </w:r>
        </w:p>
      </w:sdtContent>
    </w:sdt>
    <w:p w14:paraId="38923D8E" w14:textId="5333DF13" w:rsidR="00895DA5" w:rsidRPr="005E295C" w:rsidRDefault="00426454" w:rsidP="00426454">
      <w:pPr>
        <w:ind w:left="720" w:hanging="720"/>
      </w:pPr>
      <w:r w:rsidRPr="008A1675">
        <w:rPr>
          <w:rFonts w:ascii="Times New Roman" w:hAnsi="Times New Roman" w:cs="Times New Roman"/>
          <w:b/>
          <w:color w:val="FF0000"/>
        </w:rPr>
        <w:t>__</w:t>
      </w:r>
      <w:r>
        <w:rPr>
          <w:b/>
        </w:rPr>
        <w:tab/>
      </w:r>
      <w:sdt>
        <w:sdtPr>
          <w:rPr>
            <w:b/>
          </w:rPr>
          <w:id w:val="268666469"/>
          <w:lock w:val="contentLocked"/>
          <w:placeholder>
            <w:docPart w:val="DefaultPlaceholder_1081868574"/>
          </w:placeholder>
          <w:group/>
        </w:sdtPr>
        <w:sdtEndPr/>
        <w:sdtContent>
          <w:proofErr w:type="gramStart"/>
          <w:r w:rsidR="00895DA5" w:rsidRPr="00DA7FD1">
            <w:rPr>
              <w:b/>
            </w:rPr>
            <w:t>The</w:t>
          </w:r>
          <w:proofErr w:type="gramEnd"/>
          <w:r w:rsidR="00895DA5" w:rsidRPr="00DA7FD1">
            <w:rPr>
              <w:b/>
            </w:rPr>
            <w:t xml:space="preserve"> work is protected by copyright and I require a copy for purposes</w:t>
          </w:r>
          <w:r w:rsidR="00895DA5">
            <w:rPr>
              <w:b/>
            </w:rPr>
            <w:t xml:space="preserve"> other than outlined in 1</w:t>
          </w:r>
          <w:r w:rsidR="00414A20">
            <w:rPr>
              <w:b/>
            </w:rPr>
            <w:t xml:space="preserve">, ie </w:t>
          </w:r>
          <w:r w:rsidR="00895DA5" w:rsidRPr="00DA7FD1">
            <w:rPr>
              <w:b/>
            </w:rPr>
            <w:t>commercial publication or re-use</w:t>
          </w:r>
        </w:sdtContent>
      </w:sdt>
    </w:p>
    <w:sdt>
      <w:sdtPr>
        <w:id w:val="-514618023"/>
        <w:lock w:val="contentLocked"/>
        <w:placeholder>
          <w:docPart w:val="DefaultPlaceholder_1081868574"/>
        </w:placeholder>
        <w:group/>
      </w:sdtPr>
      <w:sdtEndPr/>
      <w:sdtContent>
        <w:p w14:paraId="5D50518B" w14:textId="257A28A0" w:rsidR="00895DA5" w:rsidRDefault="00895DA5" w:rsidP="00414A20">
          <w:pPr>
            <w:spacing w:line="240" w:lineRule="auto"/>
          </w:pPr>
          <w:r>
            <w:t>See the statement below regarding your responsibilities regarding consent and requirement to fill</w:t>
          </w:r>
          <w:r w:rsidR="007A7DF4">
            <w:t xml:space="preserve"> out and attach a publication/</w:t>
          </w:r>
          <w:r>
            <w:t>re-use form with this paperwork)</w:t>
          </w:r>
        </w:p>
      </w:sdtContent>
    </w:sdt>
    <w:p w14:paraId="67C0944C" w14:textId="37CA2F84" w:rsidR="00426454" w:rsidRPr="00426454" w:rsidRDefault="00426454" w:rsidP="00426454">
      <w:pPr>
        <w:rPr>
          <w:b/>
        </w:rPr>
      </w:pPr>
      <w:r w:rsidRPr="008A1675">
        <w:rPr>
          <w:rFonts w:ascii="Times New Roman" w:hAnsi="Times New Roman" w:cs="Times New Roman"/>
          <w:b/>
          <w:color w:val="FF0000"/>
        </w:rPr>
        <w:t>__</w:t>
      </w:r>
      <w:r>
        <w:rPr>
          <w:b/>
        </w:rPr>
        <w:tab/>
      </w:r>
      <w:sdt>
        <w:sdtPr>
          <w:rPr>
            <w:b/>
          </w:rPr>
          <w:id w:val="-376930924"/>
          <w:lock w:val="contentLocked"/>
          <w:placeholder>
            <w:docPart w:val="DefaultPlaceholder_1081868574"/>
          </w:placeholder>
          <w:group/>
        </w:sdtPr>
        <w:sdtEndPr/>
        <w:sdtContent>
          <w:proofErr w:type="gramStart"/>
          <w:r w:rsidRPr="00426454">
            <w:rPr>
              <w:b/>
            </w:rPr>
            <w:t>The</w:t>
          </w:r>
          <w:proofErr w:type="gramEnd"/>
          <w:r w:rsidRPr="00426454">
            <w:rPr>
              <w:b/>
            </w:rPr>
            <w:t xml:space="preserve"> work is out of copyright</w:t>
          </w:r>
        </w:sdtContent>
      </w:sdt>
    </w:p>
    <w:sdt>
      <w:sdtPr>
        <w:id w:val="836035887"/>
        <w:lock w:val="contentLocked"/>
        <w:placeholder>
          <w:docPart w:val="DefaultPlaceholder_1081868574"/>
        </w:placeholder>
        <w:group/>
      </w:sdtPr>
      <w:sdtEndPr/>
      <w:sdtContent>
        <w:p w14:paraId="7545C111" w14:textId="34D63635" w:rsidR="003B0887" w:rsidRDefault="003B0887" w:rsidP="008A099E">
          <w:pPr>
            <w:pStyle w:val="Heading2"/>
          </w:pPr>
          <w:r>
            <w:t>You must sign the c</w:t>
          </w:r>
          <w:r w:rsidR="00426454">
            <w:t>opyr</w:t>
          </w:r>
          <w:r>
            <w:t>ight declaration below</w:t>
          </w:r>
        </w:p>
      </w:sdtContent>
    </w:sdt>
    <w:sdt>
      <w:sdtPr>
        <w:id w:val="-109509820"/>
        <w:lock w:val="contentLocked"/>
        <w:placeholder>
          <w:docPart w:val="DefaultPlaceholder_-1854013440"/>
        </w:placeholder>
        <w:group/>
      </w:sdtPr>
      <w:sdtEndPr/>
      <w:sdtContent>
        <w:p w14:paraId="100C9AFF" w14:textId="2224E6F6" w:rsidR="001D05F2" w:rsidRPr="00DA7FD1" w:rsidRDefault="001D05F2" w:rsidP="00DA7FD1">
          <w:r>
            <w:t>I understand that supply of this material by the Library does NOT confer the right to reproduce or publish it. I understand that if the declaration is false in a material particular, the copy supplied to me by you will be an infringing copy, and that I shall be liable for infringement of copyright as</w:t>
          </w:r>
          <w:r w:rsidR="00DA7FD1">
            <w:t xml:space="preserve"> if I had made the copy myself.</w:t>
          </w:r>
        </w:p>
        <w:p w14:paraId="4EA2D8D1" w14:textId="77777777" w:rsidR="001D05F2" w:rsidRPr="00DA7FD1" w:rsidRDefault="001D05F2" w:rsidP="00DA7FD1">
          <w:pPr>
            <w:rPr>
              <w:b/>
            </w:rPr>
          </w:pPr>
          <w:r>
            <w:rPr>
              <w:b/>
            </w:rPr>
            <w:t>Wr</w:t>
          </w:r>
          <w:r w:rsidR="00DA7FD1">
            <w:rPr>
              <w:b/>
            </w:rPr>
            <w:t>itten consent for reproduction/</w:t>
          </w:r>
          <w:r>
            <w:rPr>
              <w:b/>
            </w:rPr>
            <w:t xml:space="preserve">publication/commercial use must be obtained from the Head of Special Collections, Brotherton Library (or delegate) in addition to the consent of the copyright owner (when applicable) prior </w:t>
          </w:r>
          <w:r w:rsidR="00DA7FD1">
            <w:rPr>
              <w:b/>
            </w:rPr>
            <w:t>to a copy being supplied to me.</w:t>
          </w:r>
          <w:r>
            <w:rPr>
              <w:b/>
            </w:rPr>
            <w:t xml:space="preserve"> It is my responsibility to gain these consents and acknowledge the content and rights holders appropriately in addition to filling out forms required by Special Collections.</w:t>
          </w:r>
        </w:p>
        <w:p w14:paraId="58649BE5" w14:textId="29BBBBEB" w:rsidR="00697883" w:rsidRDefault="001D05F2" w:rsidP="003C0A6C">
          <w:r>
            <w:t>Acknowledgement must be ma</w:t>
          </w:r>
          <w:r w:rsidR="007A7DF4">
            <w:t>de in any publication/</w:t>
          </w:r>
          <w:r w:rsidR="00DA7FD1">
            <w:t>re-use:</w:t>
          </w:r>
          <w:r>
            <w:t xml:space="preserve"> "</w:t>
          </w:r>
          <w:r>
            <w:rPr>
              <w:b/>
            </w:rPr>
            <w:t>Reproduced with the permission of Special Collections, Leeds University Library</w:t>
          </w:r>
          <w:r>
            <w:t>" and inc</w:t>
          </w:r>
          <w:r w:rsidR="00DA7FD1">
            <w:t>lude the full reference number/</w:t>
          </w:r>
          <w:r>
            <w:t>shelfmark of the item. Special Collections should be informed when publicati</w:t>
          </w:r>
          <w:r w:rsidR="00DA7FD1">
            <w:t xml:space="preserve">on has taken place and </w:t>
          </w:r>
          <w:r>
            <w:t>would be grateful to receive a copy of the publication. All publication rates are for one edition only, non-exclusive rights. Subsequent editions and reprints require an additional payment.</w:t>
          </w:r>
        </w:p>
      </w:sdtContent>
    </w:sdt>
    <w:p w14:paraId="26BD9575" w14:textId="4EB978D8" w:rsidR="003C0A6C" w:rsidRDefault="003C0A6C" w:rsidP="00986748">
      <w:pPr>
        <w:tabs>
          <w:tab w:val="left" w:leader="dot" w:pos="7938"/>
          <w:tab w:val="right" w:leader="dot" w:pos="10206"/>
        </w:tabs>
        <w:spacing w:after="0" w:line="240" w:lineRule="auto"/>
        <w:rPr>
          <w:rFonts w:cs="Arial"/>
          <w:b/>
          <w:sz w:val="28"/>
          <w:szCs w:val="28"/>
        </w:rPr>
      </w:pPr>
    </w:p>
    <w:p w14:paraId="521B673E" w14:textId="0F11C2EB" w:rsidR="001D05F2" w:rsidRDefault="00362BD0" w:rsidP="00986748">
      <w:pPr>
        <w:tabs>
          <w:tab w:val="left" w:leader="dot" w:pos="7938"/>
          <w:tab w:val="right" w:leader="dot" w:pos="10206"/>
        </w:tabs>
        <w:spacing w:after="0" w:line="240" w:lineRule="auto"/>
        <w:rPr>
          <w:rStyle w:val="UserInsertedFormTextChar"/>
        </w:rPr>
      </w:pPr>
      <w:sdt>
        <w:sdtPr>
          <w:rPr>
            <w:rFonts w:ascii="Times New Roman" w:hAnsi="Times New Roman" w:cs="Arial"/>
            <w:b/>
            <w:color w:val="1F497D" w:themeColor="text2"/>
            <w:sz w:val="28"/>
            <w:szCs w:val="28"/>
          </w:rPr>
          <w:id w:val="837585662"/>
          <w:lock w:val="contentLocked"/>
          <w:placeholder>
            <w:docPart w:val="DefaultPlaceholder_1081868574"/>
          </w:placeholder>
          <w:group/>
        </w:sdtPr>
        <w:sdtEndPr/>
        <w:sdtContent>
          <w:r w:rsidR="001D05F2" w:rsidRPr="00096E18">
            <w:rPr>
              <w:rFonts w:cs="Arial"/>
              <w:b/>
              <w:sz w:val="28"/>
              <w:szCs w:val="28"/>
            </w:rPr>
            <w:t>Signature of requester</w:t>
          </w:r>
          <w:r w:rsidR="000C0704" w:rsidRPr="00096E18">
            <w:rPr>
              <w:rFonts w:cs="Arial"/>
              <w:b/>
              <w:sz w:val="28"/>
              <w:szCs w:val="28"/>
            </w:rPr>
            <w:t>:</w:t>
          </w:r>
        </w:sdtContent>
      </w:sdt>
      <w:r w:rsidR="00986748" w:rsidRPr="00472B6E">
        <w:rPr>
          <w:rStyle w:val="UserInsertedFormTextChar"/>
        </w:rPr>
        <w:t xml:space="preserve"> </w:t>
      </w:r>
      <w:r w:rsidR="00986748" w:rsidRPr="00472B6E">
        <w:rPr>
          <w:rStyle w:val="UserInsertedFormTextChar"/>
        </w:rPr>
        <w:tab/>
      </w:r>
      <w:r w:rsidR="00986748" w:rsidRPr="00096E18">
        <w:rPr>
          <w:rFonts w:cs="Arial"/>
          <w:b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186008111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cs="Arial"/>
                <w:b/>
                <w:sz w:val="28"/>
                <w:szCs w:val="28"/>
              </w:rPr>
              <w:id w:val="-9641696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1D05F2" w:rsidRPr="00096E18">
                <w:rPr>
                  <w:rFonts w:cs="Arial"/>
                  <w:b/>
                  <w:sz w:val="28"/>
                  <w:szCs w:val="28"/>
                </w:rPr>
                <w:t>Date:</w:t>
              </w:r>
            </w:sdtContent>
          </w:sdt>
        </w:sdtContent>
      </w:sdt>
      <w:r w:rsidR="00466FD1" w:rsidRPr="00472B6E">
        <w:rPr>
          <w:rStyle w:val="UserInsertedFormTextChar"/>
        </w:rPr>
        <w:t xml:space="preserve"> </w:t>
      </w:r>
      <w:r w:rsidR="0029496D" w:rsidRPr="00472B6E">
        <w:rPr>
          <w:rStyle w:val="UserInsertedFormTextChar"/>
        </w:rPr>
        <w:tab/>
      </w:r>
    </w:p>
    <w:p w14:paraId="12E4AECA" w14:textId="77777777" w:rsidR="00703E23" w:rsidRDefault="00703E23" w:rsidP="00986748">
      <w:pPr>
        <w:tabs>
          <w:tab w:val="left" w:leader="dot" w:pos="7938"/>
          <w:tab w:val="right" w:leader="dot" w:pos="10206"/>
        </w:tabs>
        <w:spacing w:after="0" w:line="240" w:lineRule="auto"/>
        <w:rPr>
          <w:rStyle w:val="UserInsertedFormTextChar"/>
        </w:rPr>
      </w:pPr>
    </w:p>
    <w:tbl>
      <w:tblPr>
        <w:tblStyle w:val="TableGrid"/>
        <w:tblpPr w:leftFromText="180" w:rightFromText="180" w:vertAnchor="text" w:horzAnchor="margin" w:tblpY="1018"/>
        <w:tblW w:w="10490" w:type="dxa"/>
        <w:tblLayout w:type="fixed"/>
        <w:tblLook w:val="04A0" w:firstRow="1" w:lastRow="0" w:firstColumn="1" w:lastColumn="0" w:noHBand="0" w:noVBand="1"/>
        <w:tblCaption w:val="Table for Library staff to complete"/>
      </w:tblPr>
      <w:tblGrid>
        <w:gridCol w:w="1560"/>
        <w:gridCol w:w="1559"/>
        <w:gridCol w:w="2830"/>
        <w:gridCol w:w="2268"/>
        <w:gridCol w:w="2273"/>
      </w:tblGrid>
      <w:tr w:rsidR="008C1541" w14:paraId="297A83C1" w14:textId="77777777" w:rsidTr="008C1541">
        <w:trPr>
          <w:cantSplit/>
          <w:trHeight w:val="506"/>
          <w:tblHeader/>
        </w:trPr>
        <w:tc>
          <w:tcPr>
            <w:tcW w:w="10490" w:type="dxa"/>
            <w:gridSpan w:val="5"/>
            <w:shd w:val="clear" w:color="auto" w:fill="BFBFBF" w:themeFill="background1" w:themeFillShade="BF"/>
          </w:tcPr>
          <w:p w14:paraId="745CDC40" w14:textId="77777777" w:rsidR="008C1541" w:rsidRPr="00096E18" w:rsidRDefault="008C1541" w:rsidP="008C1541">
            <w:pPr>
              <w:pStyle w:val="Heading3"/>
              <w:framePr w:hSpace="0" w:wrap="auto" w:vAnchor="margin" w:hAnchor="text" w:yAlign="inline"/>
              <w:outlineLvl w:val="2"/>
            </w:pPr>
            <w:r w:rsidRPr="008C1541">
              <w:t>Office use only (Order tracking - initial and date as actions complete)</w:t>
            </w:r>
          </w:p>
        </w:tc>
      </w:tr>
      <w:tr w:rsidR="008C1541" w:rsidRPr="00697883" w14:paraId="6F72104C" w14:textId="77777777" w:rsidTr="008C1541">
        <w:trPr>
          <w:cantSplit/>
          <w:trHeight w:val="766"/>
        </w:trPr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5C1D4A5E" w14:textId="77777777" w:rsidR="008C1541" w:rsidRPr="00697883" w:rsidRDefault="008C1541" w:rsidP="008C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RT#</w:t>
            </w:r>
          </w:p>
          <w:p w14:paraId="6ABAEE62" w14:textId="77777777" w:rsidR="008C1541" w:rsidRPr="00697883" w:rsidRDefault="008C1541" w:rsidP="008C15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0581792" w14:textId="77777777" w:rsidR="008C1541" w:rsidRPr="00697883" w:rsidRDefault="008C1541" w:rsidP="008C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Invoice#</w:t>
            </w:r>
          </w:p>
          <w:p w14:paraId="6E8CFA14" w14:textId="77777777" w:rsidR="008C1541" w:rsidRPr="00697883" w:rsidRDefault="008C1541" w:rsidP="008C1541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000000" w:themeColor="text1"/>
            </w:tcBorders>
          </w:tcPr>
          <w:p w14:paraId="3162BA64" w14:textId="77777777" w:rsidR="008C1541" w:rsidRPr="00697883" w:rsidRDefault="008C1541" w:rsidP="008C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photocopies/images</w:t>
            </w:r>
          </w:p>
          <w:p w14:paraId="3395622D" w14:textId="77777777" w:rsidR="008C1541" w:rsidRPr="00697883" w:rsidRDefault="008C1541" w:rsidP="008C15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4E415A5" w14:textId="77777777" w:rsidR="008C1541" w:rsidRPr="00697883" w:rsidRDefault="008C1541" w:rsidP="008C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DL# &amp; Delivery date</w:t>
            </w:r>
          </w:p>
          <w:p w14:paraId="3D1EFE62" w14:textId="77777777" w:rsidR="008C1541" w:rsidRPr="00697883" w:rsidRDefault="008C1541" w:rsidP="008C1541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000000" w:themeColor="text1"/>
            </w:tcBorders>
          </w:tcPr>
          <w:p w14:paraId="6911CC37" w14:textId="77777777" w:rsidR="008C1541" w:rsidRPr="00697883" w:rsidRDefault="008C1541" w:rsidP="008C1541">
            <w:pPr>
              <w:rPr>
                <w:sz w:val="20"/>
                <w:szCs w:val="20"/>
              </w:rPr>
            </w:pPr>
            <w:r w:rsidRPr="00697883">
              <w:rPr>
                <w:sz w:val="20"/>
                <w:szCs w:val="20"/>
              </w:rPr>
              <w:t>Sent to studio</w:t>
            </w:r>
          </w:p>
          <w:p w14:paraId="6AD45948" w14:textId="77777777" w:rsidR="008C1541" w:rsidRPr="00697883" w:rsidRDefault="008C1541" w:rsidP="008C1541">
            <w:pPr>
              <w:rPr>
                <w:sz w:val="20"/>
                <w:szCs w:val="20"/>
              </w:rPr>
            </w:pPr>
          </w:p>
        </w:tc>
      </w:tr>
    </w:tbl>
    <w:sdt>
      <w:sdtPr>
        <w:rPr>
          <w:rFonts w:eastAsia="Calibri" w:cs="Arial"/>
          <w:b/>
          <w:sz w:val="20"/>
          <w:lang w:eastAsia="en-US"/>
        </w:rPr>
        <w:id w:val="261043378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14:paraId="2F38DF1F" w14:textId="73470CED" w:rsidR="008C1541" w:rsidRPr="00703E23" w:rsidRDefault="00703E23" w:rsidP="00703E23">
          <w:pPr>
            <w:spacing w:after="160" w:line="259" w:lineRule="auto"/>
            <w:rPr>
              <w:rFonts w:eastAsia="Calibri" w:cs="Arial"/>
              <w:sz w:val="20"/>
              <w:lang w:eastAsia="en-US"/>
            </w:rPr>
          </w:pPr>
          <w:r w:rsidRPr="00703E23">
            <w:rPr>
              <w:rFonts w:eastAsia="Calibri" w:cs="Arial"/>
              <w:b/>
              <w:sz w:val="20"/>
              <w:lang w:eastAsia="en-US"/>
            </w:rPr>
            <w:t>Data Protection:</w:t>
          </w:r>
          <w:r>
            <w:rPr>
              <w:rFonts w:eastAsia="Calibri" w:cs="Arial"/>
              <w:sz w:val="20"/>
              <w:lang w:eastAsia="en-US"/>
            </w:rPr>
            <w:t xml:space="preserve"> </w:t>
          </w:r>
          <w:r w:rsidRPr="00703E23">
            <w:rPr>
              <w:rFonts w:eastAsia="Calibri" w:cs="Arial"/>
              <w:sz w:val="20"/>
              <w:lang w:eastAsia="en-US"/>
            </w:rPr>
            <w:t>We will use the information in this form to process your request for copies. The form and information contained in it will be kept for 6 years.  You may request for the information to be deleted before the 6 years elapse. Your information is kept securely and accessible only to limited University staff members.</w:t>
          </w:r>
        </w:p>
      </w:sdtContent>
    </w:sdt>
    <w:sectPr w:rsidR="008C1541" w:rsidRPr="00703E23" w:rsidSect="00703E23">
      <w:headerReference w:type="first" r:id="rId12"/>
      <w:footerReference w:type="first" r:id="rId13"/>
      <w:pgSz w:w="11906" w:h="16838"/>
      <w:pgMar w:top="851" w:right="709" w:bottom="425" w:left="709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E969E" w14:textId="77777777" w:rsidR="003A4C3C" w:rsidRDefault="003A4C3C">
      <w:pPr>
        <w:spacing w:after="0" w:line="240" w:lineRule="auto"/>
      </w:pPr>
      <w:r>
        <w:separator/>
      </w:r>
    </w:p>
  </w:endnote>
  <w:endnote w:type="continuationSeparator" w:id="0">
    <w:p w14:paraId="501871E1" w14:textId="77777777" w:rsidR="003A4C3C" w:rsidRDefault="003A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238566621F64AB581A8477A0A9F2EB2"/>
      </w:placeholder>
      <w:temporary/>
      <w:showingPlcHdr/>
      <w15:appearance w15:val="hidden"/>
    </w:sdtPr>
    <w:sdtEndPr/>
    <w:sdtContent>
      <w:p w14:paraId="4F021611" w14:textId="77777777" w:rsidR="00703E23" w:rsidRDefault="00703E23">
        <w:pPr>
          <w:pStyle w:val="Footer"/>
        </w:pPr>
        <w:r>
          <w:t>[Type here]</w:t>
        </w:r>
      </w:p>
    </w:sdtContent>
  </w:sdt>
  <w:p w14:paraId="3412C451" w14:textId="77777777" w:rsidR="00703E23" w:rsidRDefault="00703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7F62C" w14:textId="77777777" w:rsidR="00B70287" w:rsidRPr="00B70287" w:rsidRDefault="00D12747">
    <w:pPr>
      <w:pStyle w:val="Footer"/>
      <w:rPr>
        <w:b/>
        <w:sz w:val="32"/>
        <w:szCs w:val="32"/>
      </w:rPr>
    </w:pPr>
    <w:r w:rsidRPr="00C2777B">
      <w:rPr>
        <w:noProof/>
      </w:rPr>
      <w:drawing>
        <wp:anchor distT="0" distB="0" distL="114300" distR="114300" simplePos="0" relativeHeight="251661312" behindDoc="0" locked="0" layoutInCell="1" allowOverlap="1" wp14:anchorId="161D76B1" wp14:editId="035F2292">
          <wp:simplePos x="0" y="0"/>
          <wp:positionH relativeFrom="margin">
            <wp:align>right</wp:align>
          </wp:positionH>
          <wp:positionV relativeFrom="page">
            <wp:posOffset>9775190</wp:posOffset>
          </wp:positionV>
          <wp:extent cx="1828800" cy="519382"/>
          <wp:effectExtent l="0" t="0" r="0" b="0"/>
          <wp:wrapNone/>
          <wp:docPr id="2" name="Picture 2" descr="UoL_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L_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9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92F1F" w14:textId="429D0075" w:rsidR="00703E23" w:rsidRPr="008C1541" w:rsidRDefault="00703E23" w:rsidP="008C1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57AFA" w14:textId="77777777" w:rsidR="003A4C3C" w:rsidRDefault="003A4C3C">
      <w:pPr>
        <w:spacing w:after="0" w:line="240" w:lineRule="auto"/>
      </w:pPr>
      <w:r>
        <w:separator/>
      </w:r>
    </w:p>
  </w:footnote>
  <w:footnote w:type="continuationSeparator" w:id="0">
    <w:p w14:paraId="424860C1" w14:textId="77777777" w:rsidR="003A4C3C" w:rsidRDefault="003A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2511B" w14:textId="209A8DE7" w:rsidR="000610A9" w:rsidRDefault="00D12747">
    <w:pPr>
      <w:pStyle w:val="Header"/>
    </w:pPr>
    <w:r>
      <w:rPr>
        <w:noProof/>
      </w:rPr>
      <w:drawing>
        <wp:inline distT="0" distB="0" distL="0" distR="0" wp14:anchorId="05687C69" wp14:editId="6442A3B8">
          <wp:extent cx="3228352" cy="546930"/>
          <wp:effectExtent l="0" t="0" r="0" b="5715"/>
          <wp:docPr id="1" name="Picture 1" title="Special Collections, The University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cademic-Services\Library-Services\Intranet\TEAMS\GENERAL\GROUPS\Marketing\identity_management\VI_files_July_2011\UoL_Library_identity_guidelines&amp;assets_Folder\Assets\UoL_Library_logos\JLRS\spcoll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52" cy="54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38D99" w14:textId="77777777" w:rsidR="00A709E8" w:rsidRDefault="00A70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2B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0B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D87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6C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288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98A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7448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021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F57E94"/>
    <w:multiLevelType w:val="hybridMultilevel"/>
    <w:tmpl w:val="B5760614"/>
    <w:lvl w:ilvl="0" w:tplc="116227F8">
      <w:start w:val="1"/>
      <w:numFmt w:val="decimal"/>
      <w:lvlText w:val="%1."/>
      <w:lvlJc w:val="left"/>
      <w:pPr>
        <w:ind w:left="1443" w:hanging="129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620E10A0"/>
    <w:multiLevelType w:val="hybridMultilevel"/>
    <w:tmpl w:val="E5EC2A9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F2"/>
    <w:rsid w:val="00017260"/>
    <w:rsid w:val="00072F70"/>
    <w:rsid w:val="00096E18"/>
    <w:rsid w:val="000A395C"/>
    <w:rsid w:val="000C0704"/>
    <w:rsid w:val="000E445C"/>
    <w:rsid w:val="00100D25"/>
    <w:rsid w:val="00115A7B"/>
    <w:rsid w:val="0012068A"/>
    <w:rsid w:val="00143531"/>
    <w:rsid w:val="00147F6C"/>
    <w:rsid w:val="001C2F45"/>
    <w:rsid w:val="001D05F2"/>
    <w:rsid w:val="001E1D24"/>
    <w:rsid w:val="00273123"/>
    <w:rsid w:val="00276AE5"/>
    <w:rsid w:val="0029496D"/>
    <w:rsid w:val="002A237B"/>
    <w:rsid w:val="002B7B2C"/>
    <w:rsid w:val="00330467"/>
    <w:rsid w:val="003400F1"/>
    <w:rsid w:val="0035183E"/>
    <w:rsid w:val="00362BD0"/>
    <w:rsid w:val="0037607C"/>
    <w:rsid w:val="00395A34"/>
    <w:rsid w:val="003A4C3C"/>
    <w:rsid w:val="003B0887"/>
    <w:rsid w:val="003C0A6C"/>
    <w:rsid w:val="003C481C"/>
    <w:rsid w:val="00414A20"/>
    <w:rsid w:val="004162B5"/>
    <w:rsid w:val="00416AA0"/>
    <w:rsid w:val="0041736B"/>
    <w:rsid w:val="0041773E"/>
    <w:rsid w:val="00426454"/>
    <w:rsid w:val="0043777D"/>
    <w:rsid w:val="00466FD1"/>
    <w:rsid w:val="00472B6E"/>
    <w:rsid w:val="004B4641"/>
    <w:rsid w:val="004E25E3"/>
    <w:rsid w:val="004E3921"/>
    <w:rsid w:val="00507925"/>
    <w:rsid w:val="005152BD"/>
    <w:rsid w:val="0056264E"/>
    <w:rsid w:val="00573189"/>
    <w:rsid w:val="0059638D"/>
    <w:rsid w:val="005A6C59"/>
    <w:rsid w:val="005B0D14"/>
    <w:rsid w:val="005C161B"/>
    <w:rsid w:val="00603027"/>
    <w:rsid w:val="00625763"/>
    <w:rsid w:val="00627569"/>
    <w:rsid w:val="006422C8"/>
    <w:rsid w:val="00643222"/>
    <w:rsid w:val="00650F53"/>
    <w:rsid w:val="00697883"/>
    <w:rsid w:val="006A60F7"/>
    <w:rsid w:val="006F163E"/>
    <w:rsid w:val="00703E23"/>
    <w:rsid w:val="00716EF4"/>
    <w:rsid w:val="0072216E"/>
    <w:rsid w:val="007555EE"/>
    <w:rsid w:val="007A7DF4"/>
    <w:rsid w:val="007B2294"/>
    <w:rsid w:val="007C32FB"/>
    <w:rsid w:val="007E6581"/>
    <w:rsid w:val="00800956"/>
    <w:rsid w:val="00873D7B"/>
    <w:rsid w:val="00874263"/>
    <w:rsid w:val="00880119"/>
    <w:rsid w:val="00890E90"/>
    <w:rsid w:val="00895DA5"/>
    <w:rsid w:val="008A099E"/>
    <w:rsid w:val="008A1675"/>
    <w:rsid w:val="008C1541"/>
    <w:rsid w:val="008C572D"/>
    <w:rsid w:val="0091059B"/>
    <w:rsid w:val="009164E4"/>
    <w:rsid w:val="00927A19"/>
    <w:rsid w:val="00930117"/>
    <w:rsid w:val="00961029"/>
    <w:rsid w:val="00986748"/>
    <w:rsid w:val="009953F4"/>
    <w:rsid w:val="009A12FF"/>
    <w:rsid w:val="009C1434"/>
    <w:rsid w:val="00A36CF5"/>
    <w:rsid w:val="00A709E8"/>
    <w:rsid w:val="00AB52C9"/>
    <w:rsid w:val="00AC40C8"/>
    <w:rsid w:val="00AD1B4C"/>
    <w:rsid w:val="00AD3173"/>
    <w:rsid w:val="00AE7120"/>
    <w:rsid w:val="00B23E4E"/>
    <w:rsid w:val="00B3772F"/>
    <w:rsid w:val="00B73992"/>
    <w:rsid w:val="00B74E7A"/>
    <w:rsid w:val="00B7564E"/>
    <w:rsid w:val="00B80207"/>
    <w:rsid w:val="00B80CEC"/>
    <w:rsid w:val="00BA6100"/>
    <w:rsid w:val="00BF17D3"/>
    <w:rsid w:val="00BF7C01"/>
    <w:rsid w:val="00C00C04"/>
    <w:rsid w:val="00C43089"/>
    <w:rsid w:val="00C816F5"/>
    <w:rsid w:val="00C8346E"/>
    <w:rsid w:val="00CA19CD"/>
    <w:rsid w:val="00CB4011"/>
    <w:rsid w:val="00D00D33"/>
    <w:rsid w:val="00D12747"/>
    <w:rsid w:val="00D15F60"/>
    <w:rsid w:val="00D301B8"/>
    <w:rsid w:val="00D50B9A"/>
    <w:rsid w:val="00D85711"/>
    <w:rsid w:val="00D956D1"/>
    <w:rsid w:val="00D975DA"/>
    <w:rsid w:val="00DA7FD1"/>
    <w:rsid w:val="00DB68D1"/>
    <w:rsid w:val="00DC184C"/>
    <w:rsid w:val="00DE1EE0"/>
    <w:rsid w:val="00E057DF"/>
    <w:rsid w:val="00E209F2"/>
    <w:rsid w:val="00E427BC"/>
    <w:rsid w:val="00E60E37"/>
    <w:rsid w:val="00E850EB"/>
    <w:rsid w:val="00E914F9"/>
    <w:rsid w:val="00E95F0E"/>
    <w:rsid w:val="00EB66B1"/>
    <w:rsid w:val="00EE2C98"/>
    <w:rsid w:val="00F03611"/>
    <w:rsid w:val="00F367F1"/>
    <w:rsid w:val="00F419B2"/>
    <w:rsid w:val="00F42EAD"/>
    <w:rsid w:val="00F8269D"/>
    <w:rsid w:val="00FC7540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8F807"/>
  <w15:chartTrackingRefBased/>
  <w15:docId w15:val="{B0343FED-3602-41E8-8A24-80B332F7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63"/>
    <w:pPr>
      <w:spacing w:after="120"/>
    </w:pPr>
    <w:rPr>
      <w:rFonts w:eastAsiaTheme="minorEastAsia" w:cstheme="minorBidi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3921"/>
    <w:pPr>
      <w:keepNext/>
      <w:keepLines/>
      <w:spacing w:before="240" w:after="240"/>
      <w:jc w:val="both"/>
      <w:outlineLvl w:val="0"/>
    </w:pPr>
    <w:rPr>
      <w:rFonts w:eastAsiaTheme="majorEastAsia"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099E"/>
    <w:pPr>
      <w:keepNext/>
      <w:keepLines/>
      <w:tabs>
        <w:tab w:val="right" w:leader="dot" w:pos="5954"/>
        <w:tab w:val="left" w:pos="9923"/>
      </w:tabs>
      <w:spacing w:before="240" w:line="240" w:lineRule="auto"/>
      <w:outlineLvl w:val="1"/>
    </w:pPr>
    <w:rPr>
      <w:rFonts w:eastAsiaTheme="majorEastAsia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1541"/>
    <w:pPr>
      <w:keepNext/>
      <w:keepLines/>
      <w:framePr w:hSpace="180" w:wrap="around" w:vAnchor="text" w:hAnchor="margin" w:y="1018"/>
      <w:spacing w:line="240" w:lineRule="auto"/>
      <w:outlineLvl w:val="2"/>
    </w:pPr>
    <w:rPr>
      <w:rFonts w:eastAsiaTheme="majorEastAsia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3921"/>
    <w:rPr>
      <w:rFonts w:eastAsiaTheme="majorEastAsia" w:cstheme="minorBidi"/>
      <w:bCs/>
      <w:sz w:val="5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099E"/>
    <w:rPr>
      <w:rFonts w:eastAsiaTheme="majorEastAsia" w:cstheme="minorBidi"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C1541"/>
    <w:rPr>
      <w:rFonts w:eastAsiaTheme="majorEastAsia" w:cstheme="minorBidi"/>
      <w:bCs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A7FD1"/>
    <w:pPr>
      <w:spacing w:after="0" w:line="240" w:lineRule="auto"/>
    </w:pPr>
    <w:rPr>
      <w:rFonts w:eastAsiaTheme="minorEastAsia" w:cstheme="minorBidi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D0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F2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F2"/>
    <w:rPr>
      <w:rFonts w:asciiTheme="minorHAnsi" w:eastAsiaTheme="minorEastAsia" w:hAnsiTheme="minorHAnsi" w:cstheme="minorBidi"/>
      <w:sz w:val="22"/>
      <w:szCs w:val="22"/>
      <w:lang w:eastAsia="en-GB"/>
    </w:rPr>
  </w:style>
  <w:style w:type="table" w:styleId="GridTable1Light">
    <w:name w:val="Grid Table 1 Light"/>
    <w:basedOn w:val="TableNormal"/>
    <w:uiPriority w:val="46"/>
    <w:rsid w:val="001D05F2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00D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11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A19"/>
    <w:rPr>
      <w:rFonts w:eastAsiaTheme="minorEastAsia" w:cstheme="minorBid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A19"/>
    <w:rPr>
      <w:rFonts w:eastAsiaTheme="minorEastAsia" w:cstheme="minorBidi"/>
      <w:b/>
      <w:bCs/>
      <w:sz w:val="20"/>
      <w:szCs w:val="20"/>
      <w:lang w:eastAsia="en-GB"/>
    </w:rPr>
  </w:style>
  <w:style w:type="paragraph" w:customStyle="1" w:styleId="UserInsertedFormText">
    <w:name w:val="UserInsertedFormText"/>
    <w:link w:val="UserInsertedFormTextChar"/>
    <w:qFormat/>
    <w:rsid w:val="00466FD1"/>
    <w:pPr>
      <w:tabs>
        <w:tab w:val="right" w:leader="dot" w:pos="9923"/>
      </w:tabs>
      <w:spacing w:after="120"/>
    </w:pPr>
    <w:rPr>
      <w:rFonts w:ascii="Times New Roman" w:eastAsiaTheme="minorEastAsia" w:hAnsi="Times New Roman" w:cstheme="minorBidi"/>
      <w:color w:val="1F497D" w:themeColor="text2"/>
      <w:sz w:val="22"/>
      <w:szCs w:val="22"/>
      <w:lang w:eastAsia="en-GB"/>
    </w:rPr>
  </w:style>
  <w:style w:type="character" w:customStyle="1" w:styleId="UserInsertedFormTextChar">
    <w:name w:val="UserInsertedFormText Char"/>
    <w:basedOn w:val="DefaultParagraphFont"/>
    <w:link w:val="UserInsertedFormText"/>
    <w:rsid w:val="00466FD1"/>
    <w:rPr>
      <w:rFonts w:ascii="Times New Roman" w:eastAsiaTheme="minorEastAsia" w:hAnsi="Times New Roman" w:cstheme="minorBidi"/>
      <w:color w:val="1F497D" w:themeColor="text2"/>
      <w:sz w:val="22"/>
      <w:szCs w:val="22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E7A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4E7A"/>
    <w:rPr>
      <w:rFonts w:eastAsiaTheme="minorEastAsia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E7A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4E7A"/>
    <w:rPr>
      <w:rFonts w:eastAsiaTheme="minorEastAsia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leeds.ac.uk/info/1504/using_collections/153/digitisation_and_copyin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9FB9-7B57-4448-9913-51F55D1A058D}"/>
      </w:docPartPr>
      <w:docPartBody>
        <w:p w:rsidR="006E571C" w:rsidRDefault="001632BA">
          <w:r w:rsidRPr="006A53A4">
            <w:rPr>
              <w:rStyle w:val="PlaceholderText"/>
            </w:rPr>
            <w:t>Click here to enter text.</w:t>
          </w:r>
        </w:p>
      </w:docPartBody>
    </w:docPart>
    <w:docPart>
      <w:docPartPr>
        <w:name w:val="8238566621F64AB581A8477A0A9F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E650-8EDE-4EED-B3B7-D8BE6AA96666}"/>
      </w:docPartPr>
      <w:docPartBody>
        <w:p w:rsidR="00B97986" w:rsidRDefault="00FC2C39" w:rsidP="00FC2C39">
          <w:pPr>
            <w:pStyle w:val="8238566621F64AB581A8477A0A9F2EB2"/>
          </w:pPr>
          <w:r>
            <w:t>[Type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5EAE-A626-43C9-BCC7-1E96C7E003D6}"/>
      </w:docPartPr>
      <w:docPartBody>
        <w:p w:rsidR="008D15C3" w:rsidRDefault="00B97986">
          <w:r w:rsidRPr="000F00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BA"/>
    <w:rsid w:val="001632BA"/>
    <w:rsid w:val="002C108C"/>
    <w:rsid w:val="00534911"/>
    <w:rsid w:val="006E571C"/>
    <w:rsid w:val="008D15C3"/>
    <w:rsid w:val="009F770E"/>
    <w:rsid w:val="00B97986"/>
    <w:rsid w:val="00D5258F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986"/>
    <w:rPr>
      <w:color w:val="auto"/>
    </w:rPr>
  </w:style>
  <w:style w:type="paragraph" w:customStyle="1" w:styleId="7EBD24C1076343D5A5951DAAE2F5DF2A">
    <w:name w:val="7EBD24C1076343D5A5951DAAE2F5DF2A"/>
    <w:rsid w:val="00FC2C39"/>
  </w:style>
  <w:style w:type="paragraph" w:customStyle="1" w:styleId="349E2A15746344CD91753FC34F9A2647">
    <w:name w:val="349E2A15746344CD91753FC34F9A2647"/>
    <w:rsid w:val="00FC2C39"/>
  </w:style>
  <w:style w:type="paragraph" w:customStyle="1" w:styleId="8238566621F64AB581A8477A0A9F2EB2">
    <w:name w:val="8238566621F64AB581A8477A0A9F2EB2"/>
    <w:rsid w:val="00FC2C39"/>
  </w:style>
  <w:style w:type="paragraph" w:customStyle="1" w:styleId="82670A6F57FA45A688BC1932AD0C67DF">
    <w:name w:val="82670A6F57FA45A688BC1932AD0C67DF"/>
    <w:rsid w:val="00FC2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5BED-2DE9-4F46-9625-CC7C9FB0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Grygiel</dc:creator>
  <cp:keywords/>
  <dc:description/>
  <cp:lastModifiedBy>Christopher Grygiel</cp:lastModifiedBy>
  <cp:revision>6</cp:revision>
  <cp:lastPrinted>2018-04-16T13:11:00Z</cp:lastPrinted>
  <dcterms:created xsi:type="dcterms:W3CDTF">2018-12-11T11:15:00Z</dcterms:created>
  <dcterms:modified xsi:type="dcterms:W3CDTF">2019-01-07T08:48:00Z</dcterms:modified>
</cp:coreProperties>
</file>